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</w:rPr>
        <w:t xml:space="preserve">марта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144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«Медицинский центр «ВОЗРОЖДЕНИЕ»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Кондинкиной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Ольги Александровны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Кондинкина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«Медицинский центр «ВОЗРОЖДЕНИЕ»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офис 1008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25.10.2023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9 месяцев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26.10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Кондинкина</w:t>
      </w:r>
      <w:r>
        <w:rPr>
          <w:rFonts w:ascii="Times New Roman" w:eastAsia="Times New Roman" w:hAnsi="Times New Roman" w:cs="Times New Roman"/>
        </w:rPr>
        <w:t xml:space="preserve"> О.А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Кондинкиной</w:t>
      </w:r>
      <w:r>
        <w:rPr>
          <w:rFonts w:ascii="Times New Roman" w:eastAsia="Times New Roman" w:hAnsi="Times New Roman" w:cs="Times New Roman"/>
        </w:rPr>
        <w:t xml:space="preserve"> О.А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02.02.2024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02.02.2024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Кондинкиной</w:t>
      </w:r>
      <w:r>
        <w:rPr>
          <w:rFonts w:ascii="Times New Roman" w:eastAsia="Times New Roman" w:hAnsi="Times New Roman" w:cs="Times New Roman"/>
        </w:rPr>
        <w:t xml:space="preserve"> О.А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Автономной некоммерческой организации «Медицинский центр «ВОЗРОЖДЕНИЕ»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Кондинкину</w:t>
      </w:r>
      <w:r>
        <w:rPr>
          <w:rFonts w:ascii="Times New Roman" w:eastAsia="Times New Roman" w:hAnsi="Times New Roman" w:cs="Times New Roman"/>
          <w:b/>
          <w:bCs/>
        </w:rPr>
        <w:t xml:space="preserve"> Ольгу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</w:t>
      </w:r>
      <w:r>
        <w:rPr>
          <w:rFonts w:ascii="Times New Roman" w:eastAsia="Times New Roman" w:hAnsi="Times New Roman" w:cs="Times New Roman"/>
        </w:rPr>
        <w:t>0202240024938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40">
    <w:name w:val="cat-UserDefined grp-33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